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3D393" w14:textId="58496083" w:rsidR="00BA7153" w:rsidRDefault="00BC2C16">
      <w:pPr>
        <w:spacing w:before="100" w:after="200" w:line="276" w:lineRule="auto"/>
        <w:rPr>
          <w:rFonts w:ascii="Calibri Light" w:hAnsi="Calibri Light"/>
          <w:b/>
          <w:caps/>
          <w:color w:val="FFFFFF" w:themeColor="background1"/>
          <w:spacing w:val="15"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739AF1" wp14:editId="34E67B45">
            <wp:simplePos x="0" y="0"/>
            <wp:positionH relativeFrom="margin">
              <wp:posOffset>316230</wp:posOffset>
            </wp:positionH>
            <wp:positionV relativeFrom="paragraph">
              <wp:posOffset>0</wp:posOffset>
            </wp:positionV>
            <wp:extent cx="5712460" cy="6962140"/>
            <wp:effectExtent l="0" t="0" r="2540" b="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696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7153">
        <w:br w:type="page"/>
      </w:r>
    </w:p>
    <w:p w14:paraId="0949E6CD" w14:textId="5C45C9F6" w:rsidR="00517500" w:rsidRDefault="00517500" w:rsidP="00517500">
      <w:pPr>
        <w:pStyle w:val="TableHead"/>
      </w:pPr>
      <w:bookmarkStart w:id="0" w:name="stored_energy_isolation"/>
      <w:bookmarkEnd w:id="0"/>
      <w:r w:rsidRPr="00D667F3">
        <w:lastRenderedPageBreak/>
        <w:t>Lockout</w:t>
      </w:r>
      <w:r w:rsidR="00AA6EA2">
        <w:t>—</w:t>
      </w:r>
      <w:r w:rsidRPr="00D667F3">
        <w:t>Tagout Employee Verification Document</w:t>
      </w:r>
    </w:p>
    <w:p w14:paraId="7C61C5B8" w14:textId="4FFDFBAD" w:rsidR="00BB15B1" w:rsidRDefault="00517500" w:rsidP="00BB15B1">
      <w:pPr>
        <w:pStyle w:val="Heading3-1"/>
        <w:sectPr w:rsidR="00BB15B1">
          <w:headerReference w:type="default" r:id="rId15"/>
          <w:pgSz w:w="12240" w:h="15840" w:code="1"/>
          <w:pgMar w:top="1152" w:right="1152" w:bottom="1152" w:left="1152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59D3EFF9" wp14:editId="414624A1">
            <wp:extent cx="5676900" cy="645278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45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7F783C7" w14:textId="77777777" w:rsidR="002517B1" w:rsidRDefault="002517B1" w:rsidP="00CA2631">
      <w:pPr>
        <w:tabs>
          <w:tab w:val="left" w:pos="-720"/>
          <w:tab w:val="left" w:pos="0"/>
        </w:tabs>
        <w:jc w:val="both"/>
      </w:pPr>
    </w:p>
    <w:sectPr w:rsidR="002517B1">
      <w:headerReference w:type="default" r:id="rId17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1A9CE" w14:textId="77777777" w:rsidR="005647A1" w:rsidRDefault="005647A1">
      <w:r>
        <w:separator/>
      </w:r>
    </w:p>
  </w:endnote>
  <w:endnote w:type="continuationSeparator" w:id="0">
    <w:p w14:paraId="37142D99" w14:textId="77777777" w:rsidR="005647A1" w:rsidRDefault="0056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8E00D" w14:textId="77777777" w:rsidR="005647A1" w:rsidRDefault="005647A1">
      <w:r>
        <w:separator/>
      </w:r>
    </w:p>
  </w:footnote>
  <w:footnote w:type="continuationSeparator" w:id="0">
    <w:p w14:paraId="0959C260" w14:textId="77777777" w:rsidR="005647A1" w:rsidRDefault="00564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E52DC" w14:textId="23A2AA31" w:rsidR="002517B1" w:rsidRPr="000700D5" w:rsidRDefault="00D97382" w:rsidP="000700D5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67E8B4" wp14:editId="4CB0B703">
              <wp:simplePos x="0" y="0"/>
              <wp:positionH relativeFrom="column">
                <wp:posOffset>1580038</wp:posOffset>
              </wp:positionH>
              <wp:positionV relativeFrom="paragraph">
                <wp:posOffset>218661</wp:posOffset>
              </wp:positionV>
              <wp:extent cx="3566160" cy="397565"/>
              <wp:effectExtent l="0" t="0" r="0" b="25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397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2C8072" w14:textId="0442FD79" w:rsidR="00D97382" w:rsidRPr="000A26DD" w:rsidRDefault="000A26DD" w:rsidP="000A26DD">
                          <w:pPr>
                            <w:pStyle w:val="Location"/>
                          </w:pPr>
                          <w:r>
                            <w:t>(</w:t>
                          </w:r>
                          <w:r w:rsidR="00D97382" w:rsidRPr="000A26DD">
                            <w:t>Insert location name here.</w:t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7E8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4pt;margin-top:17.2pt;width:280.8pt;height:3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" stroked="f">
              <v:textbox inset="0,0,0,0">
                <w:txbxContent>
                  <w:p w14:paraId="162C8072" w14:textId="0442FD79" w:rsidR="00D97382" w:rsidRPr="000A26DD" w:rsidRDefault="000A26DD" w:rsidP="000A26DD">
                    <w:pPr>
                      <w:pStyle w:val="Location"/>
                    </w:pPr>
                    <w:r>
                      <w:t>(</w:t>
                    </w:r>
                    <w:r w:rsidR="00D97382" w:rsidRPr="000A26DD">
                      <w:t>Insert location name here.</w:t>
                    </w:r>
                    <w:r>
                      <w:t>)</w:t>
                    </w:r>
                  </w:p>
                </w:txbxContent>
              </v:textbox>
            </v:shape>
          </w:pict>
        </mc:Fallback>
      </mc:AlternateContent>
    </w:r>
    <w:r w:rsidR="004C769B">
      <w:rPr>
        <w:noProof/>
      </w:rPr>
      <w:drawing>
        <wp:inline distT="0" distB="0" distL="0" distR="0" wp14:anchorId="7085ABC5" wp14:editId="63640F93">
          <wp:extent cx="630936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ckout-tagout_banner_Artboard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6D8DD2" w14:textId="347BE7F3" w:rsidR="002517B1" w:rsidRDefault="002517B1" w:rsidP="004C769B">
    <w:pPr>
      <w:pStyle w:val="ListParagraph"/>
    </w:pPr>
    <w:r>
      <w:t>Subject:</w:t>
    </w:r>
    <w:r w:rsidR="004C769B">
      <w:t xml:space="preserve"> </w:t>
    </w:r>
    <w:r>
      <w:t>Contr</w:t>
    </w:r>
    <w:r w:rsidR="004C769B">
      <w:t>ol of Hazardous Energy</w:t>
    </w:r>
    <w:r w:rsidR="00446255">
      <w:t>-</w:t>
    </w:r>
    <w:r w:rsidR="004C769B">
      <w:t xml:space="preserve">Lockout and </w:t>
    </w:r>
    <w:r>
      <w:t>Tagout</w:t>
    </w:r>
  </w:p>
  <w:p w14:paraId="13E6B192" w14:textId="2FC62474" w:rsidR="002517B1" w:rsidRDefault="002517B1" w:rsidP="004C769B">
    <w:pPr>
      <w:pStyle w:val="ListParagraph"/>
    </w:pPr>
    <w:r>
      <w:t>Effective date:</w:t>
    </w:r>
    <w:r w:rsidR="00FE57FE">
      <w:t xml:space="preserve"> </w:t>
    </w:r>
  </w:p>
  <w:p w14:paraId="1436E052" w14:textId="77777777" w:rsidR="002517B1" w:rsidRDefault="002517B1" w:rsidP="004C769B">
    <w:pPr>
      <w:pStyle w:val="ListParagraph"/>
    </w:pPr>
    <w:r>
      <w:t>Last Revision:</w:t>
    </w:r>
  </w:p>
  <w:p w14:paraId="5929B26F" w14:textId="77777777" w:rsidR="00FE57FE" w:rsidRDefault="002517B1" w:rsidP="004C769B">
    <w:pPr>
      <w:pStyle w:val="ListParagraph"/>
      <w:rPr>
        <w:b/>
      </w:rPr>
    </w:pPr>
    <w:r>
      <w:t>(</w:t>
    </w:r>
    <w:r w:rsidR="004C769B">
      <w:t>Include</w:t>
    </w:r>
    <w:r>
      <w:t xml:space="preserve"> list of last revisions in appendix</w:t>
    </w:r>
    <w:r w:rsidR="004C769B">
      <w:t>.</w:t>
    </w:r>
    <w:r>
      <w:t>)</w:t>
    </w:r>
    <w:r w:rsidR="004C769B">
      <w:rPr>
        <w:b/>
      </w:rPr>
      <w:t xml:space="preserve"> </w:t>
    </w:r>
  </w:p>
  <w:p w14:paraId="6A560E33" w14:textId="46F25167" w:rsidR="0034102F" w:rsidRDefault="0034102F" w:rsidP="004C769B">
    <w:pPr>
      <w:pStyle w:val="ListParagrap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4045C" w14:textId="77777777" w:rsidR="002517B1" w:rsidRDefault="002517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DE6A1ED6"/>
    <w:lvl w:ilvl="0">
      <w:start w:val="1"/>
      <w:numFmt w:val="lowerLetter"/>
      <w:pStyle w:val="ListNumber3"/>
      <w:lvlText w:val="%1."/>
      <w:lvlJc w:val="left"/>
      <w:pPr>
        <w:ind w:left="1080" w:hanging="360"/>
      </w:pPr>
    </w:lvl>
  </w:abstractNum>
  <w:abstractNum w:abstractNumId="1" w15:restartNumberingAfterBreak="0">
    <w:nsid w:val="FFFFFF7F"/>
    <w:multiLevelType w:val="singleLevel"/>
    <w:tmpl w:val="63F2D848"/>
    <w:lvl w:ilvl="0">
      <w:start w:val="1"/>
      <w:numFmt w:val="decimal"/>
      <w:pStyle w:val="ListNumber2"/>
      <w:lvlText w:val="%1)"/>
      <w:lvlJc w:val="left"/>
      <w:pPr>
        <w:ind w:left="1224" w:hanging="360"/>
      </w:pPr>
    </w:lvl>
  </w:abstractNum>
  <w:abstractNum w:abstractNumId="2" w15:restartNumberingAfterBreak="0">
    <w:nsid w:val="FFFFFF82"/>
    <w:multiLevelType w:val="singleLevel"/>
    <w:tmpl w:val="2A929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4BA16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C3C9C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907445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D0770E"/>
    <w:multiLevelType w:val="multilevel"/>
    <w:tmpl w:val="3D929B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674F1C1C"/>
    <w:multiLevelType w:val="hybridMultilevel"/>
    <w:tmpl w:val="2D5C6D02"/>
    <w:lvl w:ilvl="0" w:tplc="431632D8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7"/>
    <w:lvlOverride w:ilvl="0">
      <w:startOverride w:val="6"/>
    </w:lvlOverride>
  </w:num>
  <w:num w:numId="14">
    <w:abstractNumId w:val="1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4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7A4CBD-794C-4FC1-968F-4E23BC814AEA}"/>
    <w:docVar w:name="dgnword-eventsink" w:val="226790016"/>
  </w:docVars>
  <w:rsids>
    <w:rsidRoot w:val="00277973"/>
    <w:rsid w:val="00007946"/>
    <w:rsid w:val="000700D5"/>
    <w:rsid w:val="0009506B"/>
    <w:rsid w:val="000A26DD"/>
    <w:rsid w:val="000B5C53"/>
    <w:rsid w:val="000D078C"/>
    <w:rsid w:val="000D1EE4"/>
    <w:rsid w:val="000D30E8"/>
    <w:rsid w:val="00143BB2"/>
    <w:rsid w:val="001654FF"/>
    <w:rsid w:val="001A0568"/>
    <w:rsid w:val="002517B1"/>
    <w:rsid w:val="00271705"/>
    <w:rsid w:val="00277973"/>
    <w:rsid w:val="002846A5"/>
    <w:rsid w:val="002E187B"/>
    <w:rsid w:val="0034102F"/>
    <w:rsid w:val="0035032A"/>
    <w:rsid w:val="00386FAD"/>
    <w:rsid w:val="003B14F5"/>
    <w:rsid w:val="003F6056"/>
    <w:rsid w:val="00446255"/>
    <w:rsid w:val="00463907"/>
    <w:rsid w:val="00473CEB"/>
    <w:rsid w:val="004C769B"/>
    <w:rsid w:val="004E2B77"/>
    <w:rsid w:val="00517500"/>
    <w:rsid w:val="005647A1"/>
    <w:rsid w:val="006026CD"/>
    <w:rsid w:val="0063205E"/>
    <w:rsid w:val="006929CF"/>
    <w:rsid w:val="006A70A5"/>
    <w:rsid w:val="006E4D84"/>
    <w:rsid w:val="007B7E79"/>
    <w:rsid w:val="007E1AE3"/>
    <w:rsid w:val="008134AB"/>
    <w:rsid w:val="008B7283"/>
    <w:rsid w:val="008C2B25"/>
    <w:rsid w:val="008F4FAC"/>
    <w:rsid w:val="00942752"/>
    <w:rsid w:val="0096072A"/>
    <w:rsid w:val="00974945"/>
    <w:rsid w:val="009929EF"/>
    <w:rsid w:val="0099578F"/>
    <w:rsid w:val="009B7DC9"/>
    <w:rsid w:val="00A4280C"/>
    <w:rsid w:val="00A51131"/>
    <w:rsid w:val="00AA6EA2"/>
    <w:rsid w:val="00AB1C04"/>
    <w:rsid w:val="00B83000"/>
    <w:rsid w:val="00B873DC"/>
    <w:rsid w:val="00BA2846"/>
    <w:rsid w:val="00BA7153"/>
    <w:rsid w:val="00BB15B1"/>
    <w:rsid w:val="00BB58BA"/>
    <w:rsid w:val="00BC2C16"/>
    <w:rsid w:val="00C21100"/>
    <w:rsid w:val="00C84B0F"/>
    <w:rsid w:val="00CA0A9D"/>
    <w:rsid w:val="00CA2631"/>
    <w:rsid w:val="00D46F7D"/>
    <w:rsid w:val="00D93D2E"/>
    <w:rsid w:val="00D97382"/>
    <w:rsid w:val="00E11809"/>
    <w:rsid w:val="00E618D0"/>
    <w:rsid w:val="00E61ADB"/>
    <w:rsid w:val="00F152BB"/>
    <w:rsid w:val="00F23353"/>
    <w:rsid w:val="00F40535"/>
    <w:rsid w:val="00F576FC"/>
    <w:rsid w:val="00FB3B8A"/>
    <w:rsid w:val="00FE43DF"/>
    <w:rsid w:val="00F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11A282"/>
  <w15:docId w15:val="{E6D93B2E-F33D-40F5-88E2-E8325900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ADB"/>
    <w:pPr>
      <w:spacing w:before="0" w:after="1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E4D84"/>
    <w:pPr>
      <w:numPr>
        <w:numId w:val="4"/>
      </w:numPr>
      <w:pBdr>
        <w:top w:val="single" w:sz="24" w:space="0" w:color="027766"/>
        <w:left w:val="single" w:sz="24" w:space="0" w:color="027766"/>
        <w:bottom w:val="single" w:sz="24" w:space="0" w:color="027766"/>
        <w:right w:val="single" w:sz="24" w:space="0" w:color="027766"/>
      </w:pBdr>
      <w:shd w:val="clear" w:color="auto" w:fill="027766"/>
      <w:spacing w:before="480" w:after="80"/>
      <w:ind w:left="360"/>
      <w:outlineLvl w:val="0"/>
    </w:pPr>
    <w:rPr>
      <w:rFonts w:ascii="Calibri Light" w:hAnsi="Calibri Light"/>
      <w:b/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C53"/>
    <w:pPr>
      <w:shd w:val="clear" w:color="B2FDF2" w:themeColor="accent6" w:themeTint="33" w:fill="auto"/>
      <w:spacing w:before="280" w:after="0"/>
      <w:outlineLvl w:val="1"/>
    </w:pPr>
    <w:rPr>
      <w:b/>
      <w:caps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72A"/>
    <w:pPr>
      <w:pBdr>
        <w:top w:val="single" w:sz="6" w:space="2" w:color="027766" w:themeColor="accent6"/>
      </w:pBdr>
      <w:spacing w:before="300" w:after="80"/>
      <w:outlineLvl w:val="2"/>
    </w:pPr>
    <w:rPr>
      <w:b/>
      <w:color w:val="595959" w:themeColor="text1" w:themeTint="A6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907"/>
    <w:pPr>
      <w:spacing w:before="200" w:after="0"/>
      <w:outlineLvl w:val="3"/>
    </w:pPr>
    <w:rPr>
      <w:b/>
      <w:color w:val="027766" w:themeColor="accent6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00D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00D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00D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700D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700D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</w:style>
  <w:style w:type="paragraph" w:styleId="BodyTextIndent">
    <w:name w:val="Body Text Indent"/>
    <w:basedOn w:val="Normal"/>
    <w:link w:val="BodyTextIndentChar"/>
    <w:pPr>
      <w:ind w:left="1440"/>
    </w:pPr>
  </w:style>
  <w:style w:type="paragraph" w:styleId="BodyTextIndent2">
    <w:name w:val="Body Text Indent 2"/>
    <w:basedOn w:val="Normal"/>
    <w:pPr>
      <w:ind w:left="720"/>
    </w:pPr>
  </w:style>
  <w:style w:type="paragraph" w:styleId="BodyText2">
    <w:name w:val="Body Text 2"/>
    <w:basedOn w:val="Normal"/>
    <w:rsid w:val="00A51131"/>
    <w:pPr>
      <w:tabs>
        <w:tab w:val="left" w:pos="-720"/>
      </w:tabs>
      <w:ind w:left="864"/>
    </w:pPr>
  </w:style>
  <w:style w:type="paragraph" w:styleId="BodyText3">
    <w:name w:val="Body Text 3"/>
    <w:basedOn w:val="Normal"/>
    <w:pPr>
      <w:tabs>
        <w:tab w:val="left" w:pos="-720"/>
        <w:tab w:val="left" w:pos="0"/>
      </w:tabs>
      <w:jc w:val="both"/>
    </w:pPr>
    <w:rPr>
      <w:b/>
      <w:bCs/>
    </w:rPr>
  </w:style>
  <w:style w:type="paragraph" w:styleId="BodyTextIndent3">
    <w:name w:val="Body Text Indent 3"/>
    <w:basedOn w:val="Normal"/>
    <w:pPr>
      <w:tabs>
        <w:tab w:val="left" w:pos="-720"/>
        <w:tab w:val="left" w:pos="0"/>
      </w:tabs>
      <w:ind w:left="720" w:hanging="720"/>
      <w:jc w:val="both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rFonts w:ascii="Courier" w:hAnsi="Courier"/>
    </w:rPr>
  </w:style>
  <w:style w:type="paragraph" w:styleId="BlockText">
    <w:name w:val="Block Text"/>
    <w:basedOn w:val="Normal"/>
    <w:unhideWhenUsed/>
    <w:rsid w:val="001654FF"/>
    <w:pPr>
      <w:tabs>
        <w:tab w:val="left" w:pos="-720"/>
        <w:tab w:val="left" w:pos="0"/>
        <w:tab w:val="left" w:pos="720"/>
        <w:tab w:val="left" w:pos="1398"/>
        <w:tab w:val="left" w:pos="2212"/>
        <w:tab w:val="left" w:pos="2890"/>
        <w:tab w:val="left" w:pos="3600"/>
        <w:tab w:val="left" w:pos="4176"/>
        <w:tab w:val="left" w:pos="5040"/>
      </w:tabs>
      <w:suppressAutoHyphens/>
      <w:spacing w:line="252" w:lineRule="auto"/>
      <w:ind w:left="864" w:right="720"/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87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7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3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3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3D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E4D84"/>
    <w:rPr>
      <w:rFonts w:ascii="Calibri Light" w:hAnsi="Calibri Light"/>
      <w:b/>
      <w:caps/>
      <w:color w:val="FFFFFF" w:themeColor="background1"/>
      <w:spacing w:val="15"/>
      <w:sz w:val="28"/>
      <w:szCs w:val="22"/>
      <w:shd w:val="clear" w:color="auto" w:fill="027766"/>
    </w:rPr>
  </w:style>
  <w:style w:type="character" w:customStyle="1" w:styleId="Heading2Char">
    <w:name w:val="Heading 2 Char"/>
    <w:basedOn w:val="DefaultParagraphFont"/>
    <w:link w:val="Heading2"/>
    <w:uiPriority w:val="9"/>
    <w:rsid w:val="000B5C53"/>
    <w:rPr>
      <w:b/>
      <w:caps/>
      <w:color w:val="595959" w:themeColor="text1" w:themeTint="A6"/>
      <w:sz w:val="24"/>
      <w:shd w:val="clear" w:color="B2FDF2" w:themeColor="accent6" w:themeTint="33" w:fill="auto"/>
    </w:rPr>
  </w:style>
  <w:style w:type="character" w:customStyle="1" w:styleId="Heading3Char">
    <w:name w:val="Heading 3 Char"/>
    <w:basedOn w:val="DefaultParagraphFont"/>
    <w:link w:val="Heading3"/>
    <w:uiPriority w:val="9"/>
    <w:rsid w:val="0096072A"/>
    <w:rPr>
      <w:b/>
      <w:color w:val="595959" w:themeColor="text1" w:themeTint="A6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63907"/>
    <w:rPr>
      <w:b/>
      <w:color w:val="027766" w:themeColor="accent6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0700D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0700D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0700D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0700D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700D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00D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00D5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00D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0D5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700D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700D5"/>
    <w:rPr>
      <w:b/>
      <w:bCs/>
    </w:rPr>
  </w:style>
  <w:style w:type="character" w:styleId="Emphasis">
    <w:name w:val="Emphasis"/>
    <w:uiPriority w:val="20"/>
    <w:qFormat/>
    <w:rsid w:val="00F576FC"/>
    <w:rPr>
      <w:caps/>
      <w:color w:val="027766" w:themeColor="accent6"/>
      <w:spacing w:val="5"/>
    </w:rPr>
  </w:style>
  <w:style w:type="paragraph" w:styleId="NoSpacing">
    <w:name w:val="No Spacing"/>
    <w:uiPriority w:val="1"/>
    <w:qFormat/>
    <w:rsid w:val="000700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00D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700D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00D5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0D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8C2B25"/>
    <w:rPr>
      <w:i/>
      <w:iCs/>
      <w:color w:val="000000" w:themeColor="text1"/>
    </w:rPr>
  </w:style>
  <w:style w:type="character" w:styleId="IntenseEmphasis">
    <w:name w:val="Intense Emphasis"/>
    <w:uiPriority w:val="21"/>
    <w:qFormat/>
    <w:rsid w:val="00F576FC"/>
    <w:rPr>
      <w:b/>
      <w:bCs/>
      <w:caps/>
      <w:color w:val="027766" w:themeColor="accent6"/>
      <w:spacing w:val="10"/>
    </w:rPr>
  </w:style>
  <w:style w:type="character" w:styleId="SubtleReference">
    <w:name w:val="Subtle Reference"/>
    <w:uiPriority w:val="31"/>
    <w:qFormat/>
    <w:rsid w:val="000700D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0700D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0700D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00D5"/>
    <w:pPr>
      <w:outlineLvl w:val="9"/>
    </w:pPr>
  </w:style>
  <w:style w:type="paragraph" w:styleId="ListParagraph">
    <w:name w:val="List Paragraph"/>
    <w:basedOn w:val="Normal"/>
    <w:uiPriority w:val="34"/>
    <w:qFormat/>
    <w:rsid w:val="004C769B"/>
    <w:pPr>
      <w:contextualSpacing/>
    </w:pPr>
  </w:style>
  <w:style w:type="paragraph" w:styleId="ListBullet">
    <w:name w:val="List Bullet"/>
    <w:basedOn w:val="Normal"/>
    <w:uiPriority w:val="99"/>
    <w:unhideWhenUsed/>
    <w:rsid w:val="000B5C53"/>
    <w:pPr>
      <w:numPr>
        <w:numId w:val="2"/>
      </w:numPr>
      <w:contextualSpacing/>
    </w:pPr>
  </w:style>
  <w:style w:type="character" w:customStyle="1" w:styleId="BodyTextChar">
    <w:name w:val="Body Text Char"/>
    <w:basedOn w:val="DefaultParagraphFont"/>
    <w:link w:val="BodyText"/>
    <w:rsid w:val="001A0568"/>
  </w:style>
  <w:style w:type="character" w:customStyle="1" w:styleId="BodyTextIndentChar">
    <w:name w:val="Body Text Indent Char"/>
    <w:basedOn w:val="DefaultParagraphFont"/>
    <w:link w:val="BodyTextIndent"/>
    <w:rsid w:val="001A0568"/>
  </w:style>
  <w:style w:type="paragraph" w:styleId="ListBullet2">
    <w:name w:val="List Bullet 2"/>
    <w:basedOn w:val="Normal"/>
    <w:uiPriority w:val="99"/>
    <w:unhideWhenUsed/>
    <w:rsid w:val="00D97382"/>
    <w:pPr>
      <w:numPr>
        <w:numId w:val="3"/>
      </w:numPr>
      <w:tabs>
        <w:tab w:val="clear" w:pos="720"/>
      </w:tabs>
      <w:spacing w:after="40"/>
      <w:ind w:left="432" w:hanging="216"/>
    </w:pPr>
  </w:style>
  <w:style w:type="paragraph" w:styleId="ListNumber">
    <w:name w:val="List Number"/>
    <w:basedOn w:val="Normal"/>
    <w:uiPriority w:val="99"/>
    <w:unhideWhenUsed/>
    <w:rsid w:val="00143BB2"/>
    <w:pPr>
      <w:numPr>
        <w:numId w:val="5"/>
      </w:numPr>
      <w:ind w:left="288" w:hanging="288"/>
      <w:contextualSpacing/>
    </w:pPr>
  </w:style>
  <w:style w:type="paragraph" w:styleId="ListNumber2">
    <w:name w:val="List Number 2"/>
    <w:basedOn w:val="Normal"/>
    <w:uiPriority w:val="99"/>
    <w:unhideWhenUsed/>
    <w:rsid w:val="008134AB"/>
    <w:pPr>
      <w:numPr>
        <w:numId w:val="6"/>
      </w:numPr>
      <w:spacing w:before="80" w:after="40"/>
    </w:pPr>
  </w:style>
  <w:style w:type="paragraph" w:customStyle="1" w:styleId="Heading3-1">
    <w:name w:val="Heading 3-1"/>
    <w:basedOn w:val="Heading3"/>
    <w:qFormat/>
    <w:rsid w:val="001A0568"/>
    <w:pPr>
      <w:pBdr>
        <w:top w:val="none" w:sz="0" w:space="0" w:color="auto"/>
      </w:pBdr>
      <w:ind w:left="873" w:hanging="495"/>
    </w:pPr>
  </w:style>
  <w:style w:type="paragraph" w:styleId="ListBullet3">
    <w:name w:val="List Bullet 3"/>
    <w:basedOn w:val="Normal"/>
    <w:uiPriority w:val="99"/>
    <w:unhideWhenUsed/>
    <w:rsid w:val="00D97382"/>
    <w:pPr>
      <w:numPr>
        <w:numId w:val="7"/>
      </w:numPr>
      <w:tabs>
        <w:tab w:val="clear" w:pos="1080"/>
      </w:tabs>
      <w:spacing w:after="40"/>
      <w:ind w:hanging="216"/>
    </w:pPr>
  </w:style>
  <w:style w:type="character" w:styleId="PlaceholderText">
    <w:name w:val="Placeholder Text"/>
    <w:basedOn w:val="DefaultParagraphFont"/>
    <w:uiPriority w:val="99"/>
    <w:semiHidden/>
    <w:rsid w:val="000A26DD"/>
    <w:rPr>
      <w:color w:val="808080"/>
    </w:rPr>
  </w:style>
  <w:style w:type="paragraph" w:styleId="MessageHeader">
    <w:name w:val="Message Header"/>
    <w:basedOn w:val="Normal"/>
    <w:link w:val="MessageHeaderChar"/>
    <w:uiPriority w:val="99"/>
    <w:unhideWhenUsed/>
    <w:rsid w:val="000A26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0A26D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A26D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0A26DD"/>
  </w:style>
  <w:style w:type="paragraph" w:styleId="PlainText">
    <w:name w:val="Plain Text"/>
    <w:basedOn w:val="Normal"/>
    <w:link w:val="PlainTextChar"/>
    <w:uiPriority w:val="99"/>
    <w:unhideWhenUsed/>
    <w:rsid w:val="000A26DD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26DD"/>
    <w:rPr>
      <w:rFonts w:ascii="Consolas" w:hAnsi="Consolas"/>
      <w:sz w:val="21"/>
      <w:szCs w:val="21"/>
    </w:rPr>
  </w:style>
  <w:style w:type="paragraph" w:customStyle="1" w:styleId="Location">
    <w:name w:val="Location"/>
    <w:qFormat/>
    <w:rsid w:val="000A26DD"/>
    <w:pPr>
      <w:jc w:val="center"/>
    </w:pPr>
    <w:rPr>
      <w:b/>
      <w:color w:val="027766" w:themeColor="accent6"/>
      <w:sz w:val="28"/>
      <w:szCs w:val="28"/>
    </w:rPr>
  </w:style>
  <w:style w:type="paragraph" w:styleId="ListNumber3">
    <w:name w:val="List Number 3"/>
    <w:basedOn w:val="Normal"/>
    <w:uiPriority w:val="99"/>
    <w:unhideWhenUsed/>
    <w:rsid w:val="00E61ADB"/>
    <w:pPr>
      <w:numPr>
        <w:numId w:val="8"/>
      </w:numPr>
      <w:spacing w:after="40"/>
      <w:ind w:left="1526" w:hanging="259"/>
    </w:pPr>
  </w:style>
  <w:style w:type="paragraph" w:customStyle="1" w:styleId="TableHead">
    <w:name w:val="Table Head"/>
    <w:qFormat/>
    <w:rsid w:val="000D078C"/>
    <w:pPr>
      <w:jc w:val="center"/>
    </w:pPr>
    <w:rPr>
      <w:rFonts w:asciiTheme="majorHAnsi" w:hAnsiTheme="majorHAnsi"/>
      <w:b/>
      <w:color w:val="027766" w:themeColor="accent6"/>
      <w:sz w:val="32"/>
    </w:rPr>
  </w:style>
  <w:style w:type="paragraph" w:customStyle="1" w:styleId="ColumnHead">
    <w:name w:val="Column Head"/>
    <w:basedOn w:val="Normal"/>
    <w:qFormat/>
    <w:rsid w:val="000D078C"/>
    <w:pPr>
      <w:jc w:val="center"/>
    </w:pPr>
    <w:rPr>
      <w:b/>
      <w:sz w:val="24"/>
      <w:szCs w:val="24"/>
    </w:rPr>
  </w:style>
  <w:style w:type="paragraph" w:customStyle="1" w:styleId="ColumnHead2">
    <w:name w:val="Column Head 2"/>
    <w:basedOn w:val="ColumnHead"/>
    <w:qFormat/>
    <w:rsid w:val="00F152BB"/>
    <w:pPr>
      <w:jc w:val="left"/>
    </w:pPr>
  </w:style>
  <w:style w:type="paragraph" w:styleId="Revision">
    <w:name w:val="Revision"/>
    <w:hidden/>
    <w:uiPriority w:val="99"/>
    <w:semiHidden/>
    <w:rsid w:val="00E11809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Lockout-Tagou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02776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47CD89122404B962ADE0BF73F3B74" ma:contentTypeVersion="19" ma:contentTypeDescription="Create a new document." ma:contentTypeScope="" ma:versionID="a00a2600ebd5039c58f872d45ce5fe7b">
  <xsd:schema xmlns:xsd="http://www.w3.org/2001/XMLSchema" xmlns:xs="http://www.w3.org/2001/XMLSchema" xmlns:p="http://schemas.microsoft.com/office/2006/metadata/properties" xmlns:ns2="ebc48282-74b9-4dba-adea-8a48e745068d" xmlns:ns3="5c801c27-1a67-42b9-b7e9-5cda40cc31e5" targetNamespace="http://schemas.microsoft.com/office/2006/metadata/properties" ma:root="true" ma:fieldsID="fd155a3d991819fe62232dc5fb2cfff5" ns2:_="" ns3:_="">
    <xsd:import namespace="ebc48282-74b9-4dba-adea-8a48e745068d"/>
    <xsd:import namespace="5c801c27-1a67-42b9-b7e9-5cda40cc31e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f133f9ffc2f148e9b59aa9eb07bac662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48282-74b9-4dba-adea-8a48e745068d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64786285-4ba1-4baa-b9d6-67813ca0965e}" ma:internalName="TaxCatchAll" ma:showField="CatchAllData" ma:web="8b55f9cc-9b0c-40d3-95f2-16881eb2b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64786285-4ba1-4baa-b9d6-67813ca0965e}" ma:internalName="TaxCatchAllLabel" ma:readOnly="true" ma:showField="CatchAllDataLabel" ma:web="8b55f9cc-9b0c-40d3-95f2-16881eb2b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1bcacc8a-7228-43a1-982b-e464f24109c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01c27-1a67-42b9-b7e9-5cda40cc31e5" elementFormDefault="qualified">
    <xsd:import namespace="http://schemas.microsoft.com/office/2006/documentManagement/types"/>
    <xsd:import namespace="http://schemas.microsoft.com/office/infopath/2007/PartnerControls"/>
    <xsd:element name="f133f9ffc2f148e9b59aa9eb07bac662" ma:index="10" nillable="true" ma:taxonomy="true" ma:internalName="f133f9ffc2f148e9b59aa9eb07bac662" ma:taxonomyFieldName="Country_x0020_Tag" ma:displayName="Country" ma:default="" ma:fieldId="{f133f9ff-c2f1-48e9-b59a-a9eb07bac662}" ma:taxonomyMulti="true" ma:sspId="097b8a8d-5f3c-4193-8680-60a4d695ab07" ma:termSetId="bc13481f-8da9-48c7-80a0-edc1730dea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c48282-74b9-4dba-adea-8a48e745068d"/>
    <f133f9ffc2f148e9b59aa9eb07bac662 xmlns="5c801c27-1a67-42b9-b7e9-5cda40cc31e5">
      <Terms xmlns="http://schemas.microsoft.com/office/infopath/2007/PartnerControls"/>
    </f133f9ffc2f148e9b59aa9eb07bac662>
    <TaxKeywordTaxHTField xmlns="ebc48282-74b9-4dba-adea-8a48e745068d">
      <Terms xmlns="http://schemas.microsoft.com/office/infopath/2007/PartnerControls"/>
    </TaxKeywordTaxHTFiel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097b8a8d-5f3c-4193-8680-60a4d695ab07" ContentTypeId="0x0101" PreviousValue="tru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020AA-EADB-45C9-8D74-732E2E8830B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860D90-1A35-41E3-BDA1-6D5C09251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48282-74b9-4dba-adea-8a48e745068d"/>
    <ds:schemaRef ds:uri="5c801c27-1a67-42b9-b7e9-5cda40cc3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C10B58-77ED-4B36-9184-AE14891CA79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8DF162D-1A71-4603-B2C8-795522CEF5CD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ebc48282-74b9-4dba-adea-8a48e745068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c801c27-1a67-42b9-b7e9-5cda40cc31e5"/>
  </ds:schemaRefs>
</ds:datastoreItem>
</file>

<file path=customXml/itemProps5.xml><?xml version="1.0" encoding="utf-8"?>
<ds:datastoreItem xmlns:ds="http://schemas.openxmlformats.org/officeDocument/2006/customXml" ds:itemID="{EFCF8B6C-6A4F-4D52-96AC-779FAF2AA0D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4D391CD-5D81-4567-80CE-55F8772F25A8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8417AAC-84DE-4FFD-8DDE-96A4A2AC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Philip Morris Management Corp.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CDC User</dc:creator>
  <cp:keywords/>
  <dc:description/>
  <cp:lastModifiedBy>Williams, Vanessa B. (CDC/NIOSH/EID)</cp:lastModifiedBy>
  <cp:revision>3</cp:revision>
  <cp:lastPrinted>2015-02-23T16:31:00Z</cp:lastPrinted>
  <dcterms:created xsi:type="dcterms:W3CDTF">2016-05-05T22:07:00Z</dcterms:created>
  <dcterms:modified xsi:type="dcterms:W3CDTF">2016-05-05T22:09:00Z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McGrail, Tim M</vt:lpwstr>
  </property>
  <property fmtid="{D5CDD505-2E9C-101B-9397-08002B2CF9AE}" pid="4" name="display_urn:schemas-microsoft-com:office:office#Author">
    <vt:lpwstr>McGrail, Tim M</vt:lpwstr>
  </property>
  <property fmtid="{D5CDD505-2E9C-101B-9397-08002B2CF9AE}" pid="5" name="TemplateUrl">
    <vt:lpwstr/>
  </property>
  <property fmtid="{D5CDD505-2E9C-101B-9397-08002B2CF9AE}" pid="6" name="xd_ProgID">
    <vt:lpwstr/>
  </property>
</Properties>
</file>